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197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Л-А.Р.,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 Руслановича, </w:t>
      </w:r>
      <w:r>
        <w:rPr>
          <w:rStyle w:val="cat-PassportDatagrp-23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</w:t>
      </w:r>
      <w:r>
        <w:rPr>
          <w:rStyle w:val="cat-Addressgrp-2rplc-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</w:t>
      </w:r>
      <w:r>
        <w:rPr>
          <w:rFonts w:ascii="Times New Roman" w:eastAsia="Times New Roman" w:hAnsi="Times New Roman" w:cs="Times New Roman"/>
          <w:sz w:val="26"/>
          <w:szCs w:val="26"/>
        </w:rPr>
        <w:t>11024322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61501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18810586230811024322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18810586230811024322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ВАЗ 21140 </w:t>
      </w:r>
      <w:r>
        <w:rPr>
          <w:rStyle w:val="cat-CarNumbergrp-26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 инспектора по ИАЗ ЦАФАП в ОДД ГИБДД УМВД России по ХМАО – Югре капитана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Погониной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Лом-Али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0412365400235001972420169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0412365400235001972420169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197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197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6rplc-23">
    <w:name w:val="cat-CarNumber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